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Classify Organisms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slug    </w:t>
      </w:r>
      <w:r>
        <w:t xml:space="preserve">   clam    </w:t>
      </w:r>
      <w:r>
        <w:t xml:space="preserve">   moss    </w:t>
      </w:r>
      <w:r>
        <w:t xml:space="preserve">   conifer    </w:t>
      </w:r>
      <w:r>
        <w:t xml:space="preserve">   fern    </w:t>
      </w:r>
      <w:r>
        <w:t xml:space="preserve">   amphibians    </w:t>
      </w:r>
      <w:r>
        <w:t xml:space="preserve">   retiles    </w:t>
      </w:r>
      <w:r>
        <w:t xml:space="preserve">   mammals    </w:t>
      </w:r>
      <w:r>
        <w:t xml:space="preserve">   conifers    </w:t>
      </w:r>
      <w:r>
        <w:t xml:space="preserve">   arthropods    </w:t>
      </w:r>
      <w:r>
        <w:t xml:space="preserve">   nonvascular    </w:t>
      </w:r>
      <w:r>
        <w:t xml:space="preserve">   vascular    </w:t>
      </w:r>
      <w:r>
        <w:t xml:space="preserve">   invertebrates    </w:t>
      </w:r>
      <w:r>
        <w:t xml:space="preserve">   Vertebrates    </w:t>
      </w:r>
      <w:r>
        <w:t xml:space="preserve">   Classify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Classify Organisms</dc:title>
  <dcterms:created xsi:type="dcterms:W3CDTF">2021-10-11T04:10:07Z</dcterms:created>
  <dcterms:modified xsi:type="dcterms:W3CDTF">2021-10-11T04:10:07Z</dcterms:modified>
</cp:coreProperties>
</file>