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Classifying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major large group of similar orginisims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Vascular tissue that carries water and nutrients from the roots to other parts of the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 single-celled most make their own food but others hunt. A kind of it is Algea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Vascular tissue that carries food from leaves to other parts of the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sing-celled and can be harmful or helpful, used to make yogurt. A kind is strep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flowering plant whose seeds are surrounded by a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plant with tubes to carry nutrients and water throughout the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animal with a backbone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single kind of orginisim that can reproduce among its own kind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plant without transport tubes to carry water and nutrients throughout the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grouping similar things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animal without a backbone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vascular plant that produces seeds that are not surrounded by a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 multi-celled and obsorb decay of once living things. Mold,yeast and mushrooms are a type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orginisim that feeds on living or once living things, animals are fish, mammals, birds, reptiles and amphibians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organisim that either makes its own food or catches it, the can be Vascular or Nonvascular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Project</dc:title>
  <dcterms:created xsi:type="dcterms:W3CDTF">2021-10-11T04:10:25Z</dcterms:created>
  <dcterms:modified xsi:type="dcterms:W3CDTF">2021-10-11T04:10:25Z</dcterms:modified>
</cp:coreProperties>
</file>