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Roman    </w:t>
      </w:r>
      <w:r>
        <w:t xml:space="preserve">   Nathan    </w:t>
      </w:r>
      <w:r>
        <w:t xml:space="preserve">   Ivan    </w:t>
      </w:r>
      <w:r>
        <w:t xml:space="preserve">   Mireya    </w:t>
      </w:r>
      <w:r>
        <w:t xml:space="preserve">   Gabriel    </w:t>
      </w:r>
      <w:r>
        <w:t xml:space="preserve">   Sebastian    </w:t>
      </w:r>
      <w:r>
        <w:t xml:space="preserve">   Damian    </w:t>
      </w:r>
      <w:r>
        <w:t xml:space="preserve">   Cristopher    </w:t>
      </w:r>
      <w:r>
        <w:t xml:space="preserve">   Elian    </w:t>
      </w:r>
      <w:r>
        <w:t xml:space="preserve">   Gavin    </w:t>
      </w:r>
      <w:r>
        <w:t xml:space="preserve">   Riley    </w:t>
      </w:r>
      <w:r>
        <w:t xml:space="preserve">   Alex    </w:t>
      </w:r>
      <w:r>
        <w:t xml:space="preserve">   Jade    </w:t>
      </w:r>
      <w:r>
        <w:t xml:space="preserve">   Abiel    </w:t>
      </w:r>
      <w:r>
        <w:t xml:space="preserve">   Destiny    </w:t>
      </w:r>
      <w:r>
        <w:t xml:space="preserve">   Emma    </w:t>
      </w:r>
      <w:r>
        <w:t xml:space="preserve">   Joshua    </w:t>
      </w:r>
      <w:r>
        <w:t xml:space="preserve">   Crystal    </w:t>
      </w:r>
      <w:r>
        <w:t xml:space="preserve">   Elizabeth    </w:t>
      </w:r>
      <w:r>
        <w:t xml:space="preserve">   Reyna    </w:t>
      </w:r>
      <w:r>
        <w:t xml:space="preserve">   Jewel    </w:t>
      </w:r>
      <w:r>
        <w:t xml:space="preserve">   Matthew    </w:t>
      </w:r>
      <w:r>
        <w:t xml:space="preserve">   Rose    </w:t>
      </w:r>
      <w:r>
        <w:t xml:space="preserve">   Mireles    </w:t>
      </w:r>
      <w:r>
        <w:t xml:space="preserve">   Anderson    </w:t>
      </w:r>
      <w:r>
        <w:t xml:space="preserve">   Eduardo    </w:t>
      </w:r>
      <w:r>
        <w:t xml:space="preserve">   Eli    </w:t>
      </w:r>
      <w:r>
        <w:t xml:space="preserve">   Justin    </w:t>
      </w:r>
      <w:r>
        <w:t xml:space="preserve">   Kendra    </w:t>
      </w:r>
      <w:r>
        <w:t xml:space="preserve">   Aileen    </w:t>
      </w:r>
      <w:r>
        <w:t xml:space="preserve">   Oscar    </w:t>
      </w:r>
      <w:r>
        <w:t xml:space="preserve">   Edward    </w:t>
      </w:r>
      <w:r>
        <w:t xml:space="preserve">   Veralis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Classmates</dc:title>
  <dcterms:created xsi:type="dcterms:W3CDTF">2021-10-11T04:12:14Z</dcterms:created>
  <dcterms:modified xsi:type="dcterms:W3CDTF">2021-10-11T04:12:14Z</dcterms:modified>
</cp:coreProperties>
</file>