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hannah    </w:t>
      </w:r>
      <w:r>
        <w:t xml:space="preserve">   harrison    </w:t>
      </w:r>
      <w:r>
        <w:t xml:space="preserve">   joshua    </w:t>
      </w:r>
      <w:r>
        <w:t xml:space="preserve">   logan    </w:t>
      </w:r>
      <w:r>
        <w:t xml:space="preserve">   matt    </w:t>
      </w:r>
      <w:r>
        <w:t xml:space="preserve">   kevin    </w:t>
      </w:r>
      <w:r>
        <w:t xml:space="preserve">   jason    </w:t>
      </w:r>
      <w:r>
        <w:t xml:space="preserve">   dameon    </w:t>
      </w:r>
      <w:r>
        <w:t xml:space="preserve">   hunter    </w:t>
      </w:r>
      <w:r>
        <w:t xml:space="preserve">   curtis    </w:t>
      </w:r>
      <w:r>
        <w:t xml:space="preserve">   noh    </w:t>
      </w:r>
      <w:r>
        <w:t xml:space="preserve">   kendra    </w:t>
      </w:r>
      <w:r>
        <w:t xml:space="preserve">   kelsey    </w:t>
      </w:r>
      <w:r>
        <w:t xml:space="preserve">   damita    </w:t>
      </w:r>
      <w:r>
        <w:t xml:space="preserve">   celeena    </w:t>
      </w:r>
      <w:r>
        <w:t xml:space="preserve">   desirae    </w:t>
      </w:r>
      <w:r>
        <w:t xml:space="preserve">   eric    </w:t>
      </w:r>
      <w:r>
        <w:t xml:space="preserve">   michael    </w:t>
      </w:r>
      <w:r>
        <w:t xml:space="preserve">   tyler    </w:t>
      </w:r>
      <w:r>
        <w:t xml:space="preserve">   trevor    </w:t>
      </w:r>
      <w:r>
        <w:t xml:space="preserve">   jamie    </w:t>
      </w:r>
      <w:r>
        <w:t xml:space="preserve">   macanzie    </w:t>
      </w:r>
      <w:r>
        <w:t xml:space="preserve">   makayla    </w:t>
      </w:r>
      <w:r>
        <w:t xml:space="preserve">   jaclyn    </w:t>
      </w:r>
      <w:r>
        <w:t xml:space="preserve">   jacob    </w:t>
      </w:r>
      <w:r>
        <w:t xml:space="preserve">   ivy    </w:t>
      </w:r>
      <w:r>
        <w:t xml:space="preserve">   robert    </w:t>
      </w:r>
      <w:r>
        <w:t xml:space="preserve">   sasha    </w:t>
      </w:r>
      <w:r>
        <w:t xml:space="preserve">   mat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Classmates</dc:title>
  <dcterms:created xsi:type="dcterms:W3CDTF">2021-10-11T04:10:25Z</dcterms:created>
  <dcterms:modified xsi:type="dcterms:W3CDTF">2021-10-11T04:10:25Z</dcterms:modified>
</cp:coreProperties>
</file>