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AeVonn    </w:t>
      </w:r>
      <w:r>
        <w:t xml:space="preserve">   Aiden    </w:t>
      </w:r>
      <w:r>
        <w:t xml:space="preserve">   Currey    </w:t>
      </w:r>
      <w:r>
        <w:t xml:space="preserve">   Darrius    </w:t>
      </w:r>
      <w:r>
        <w:t xml:space="preserve">   DeWayne    </w:t>
      </w:r>
      <w:r>
        <w:t xml:space="preserve">   Dominick    </w:t>
      </w:r>
      <w:r>
        <w:t xml:space="preserve">   Eric    </w:t>
      </w:r>
      <w:r>
        <w:t xml:space="preserve">   Jones    </w:t>
      </w:r>
      <w:r>
        <w:t xml:space="preserve">   Matthew    </w:t>
      </w:r>
      <w:r>
        <w:t xml:space="preserve">   TaKyra    </w:t>
      </w:r>
      <w:r>
        <w:t xml:space="preserve">   Wheeler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22</dc:title>
  <dcterms:created xsi:type="dcterms:W3CDTF">2021-10-11T04:10:53Z</dcterms:created>
  <dcterms:modified xsi:type="dcterms:W3CDTF">2021-10-11T04:10:53Z</dcterms:modified>
</cp:coreProperties>
</file>