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Classroom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Medium"/>
      </w:pPr>
      <w:r>
        <w:t xml:space="preserve">   Berryhill    </w:t>
      </w:r>
      <w:r>
        <w:t xml:space="preserve">   Scott    </w:t>
      </w:r>
      <w:r>
        <w:t xml:space="preserve">   Holmes    </w:t>
      </w:r>
      <w:r>
        <w:t xml:space="preserve">   Teacher    </w:t>
      </w:r>
      <w:r>
        <w:t xml:space="preserve">   Joshua    </w:t>
      </w:r>
      <w:r>
        <w:t xml:space="preserve">   Kendall    </w:t>
      </w:r>
      <w:r>
        <w:t xml:space="preserve">   Gavin    </w:t>
      </w:r>
      <w:r>
        <w:t xml:space="preserve">   Pharell    </w:t>
      </w:r>
      <w:r>
        <w:t xml:space="preserve">   Ronnie    </w:t>
      </w:r>
      <w:r>
        <w:t xml:space="preserve">   Justice    </w:t>
      </w:r>
      <w:r>
        <w:t xml:space="preserve">   Christopher    </w:t>
      </w:r>
      <w:r>
        <w:t xml:space="preserve">   Jeremiah    </w:t>
      </w:r>
      <w:r>
        <w:t xml:space="preserve">   Braylon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Classroom</dc:title>
  <dcterms:created xsi:type="dcterms:W3CDTF">2021-11-25T03:41:38Z</dcterms:created>
  <dcterms:modified xsi:type="dcterms:W3CDTF">2021-11-25T03:41:38Z</dcterms:modified>
</cp:coreProperties>
</file>