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Classroom Items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Watch or 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Scissors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Calendar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Blackboard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Globe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Ruler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Items</dc:title>
  <dcterms:created xsi:type="dcterms:W3CDTF">2021-10-11T04:11:27Z</dcterms:created>
  <dcterms:modified xsi:type="dcterms:W3CDTF">2021-10-11T04:11:27Z</dcterms:modified>
</cp:coreProperties>
</file>