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Classroom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alvin    </w:t>
      </w:r>
      <w:r>
        <w:t xml:space="preserve">   andrea    </w:t>
      </w:r>
      <w:r>
        <w:t xml:space="preserve">   anthony    </w:t>
      </w:r>
      <w:r>
        <w:t xml:space="preserve">   antinia    </w:t>
      </w:r>
      <w:r>
        <w:t xml:space="preserve">   aoki    </w:t>
      </w:r>
      <w:r>
        <w:t xml:space="preserve">   ashley    </w:t>
      </w:r>
      <w:r>
        <w:t xml:space="preserve">   brittany    </w:t>
      </w:r>
      <w:r>
        <w:t xml:space="preserve">   bryan    </w:t>
      </w:r>
      <w:r>
        <w:t xml:space="preserve">   christopher    </w:t>
      </w:r>
      <w:r>
        <w:t xml:space="preserve">   claudine    </w:t>
      </w:r>
      <w:r>
        <w:t xml:space="preserve">   derian    </w:t>
      </w:r>
      <w:r>
        <w:t xml:space="preserve">   ebony    </w:t>
      </w:r>
      <w:r>
        <w:t xml:space="preserve">   heba    </w:t>
      </w:r>
      <w:r>
        <w:t xml:space="preserve">   jacob    </w:t>
      </w:r>
      <w:r>
        <w:t xml:space="preserve">   jalayna    </w:t>
      </w:r>
      <w:r>
        <w:t xml:space="preserve">   jhordan    </w:t>
      </w:r>
      <w:r>
        <w:t xml:space="preserve">   john    </w:t>
      </w:r>
      <w:r>
        <w:t xml:space="preserve">   kaylon    </w:t>
      </w:r>
      <w:r>
        <w:t xml:space="preserve">   kerry    </w:t>
      </w:r>
      <w:r>
        <w:t xml:space="preserve">   keysean    </w:t>
      </w:r>
      <w:r>
        <w:t xml:space="preserve">   mikalah    </w:t>
      </w:r>
      <w:r>
        <w:t xml:space="preserve">   mylasiaian    </w:t>
      </w:r>
      <w:r>
        <w:t xml:space="preserve">   natalia    </w:t>
      </w:r>
      <w:r>
        <w:t xml:space="preserve">   omonzefe    </w:t>
      </w:r>
      <w:r>
        <w:t xml:space="preserve">   renyejah    </w:t>
      </w:r>
      <w:r>
        <w:t xml:space="preserve">   salaheddine    </w:t>
      </w:r>
      <w:r>
        <w:t xml:space="preserve">   tarai    </w:t>
      </w:r>
      <w:r>
        <w:t xml:space="preserve">   tralandon    </w:t>
      </w:r>
      <w:r>
        <w:t xml:space="preserve">   trinidi    </w:t>
      </w:r>
      <w:r>
        <w:t xml:space="preserve">   vanessa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Names</dc:title>
  <dcterms:created xsi:type="dcterms:W3CDTF">2021-10-11T04:11:15Z</dcterms:created>
  <dcterms:modified xsi:type="dcterms:W3CDTF">2021-10-11T04:11:15Z</dcterms:modified>
</cp:coreProperties>
</file>