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Addison    </w:t>
      </w:r>
      <w:r>
        <w:t xml:space="preserve">   Aidan    </w:t>
      </w:r>
      <w:r>
        <w:t xml:space="preserve">   Alexis    </w:t>
      </w:r>
      <w:r>
        <w:t xml:space="preserve">   Ava    </w:t>
      </w:r>
      <w:r>
        <w:t xml:space="preserve">   Cali    </w:t>
      </w:r>
      <w:r>
        <w:t xml:space="preserve">   Claire    </w:t>
      </w:r>
      <w:r>
        <w:t xml:space="preserve">   Connor    </w:t>
      </w:r>
      <w:r>
        <w:t xml:space="preserve">   Conor    </w:t>
      </w:r>
      <w:r>
        <w:t xml:space="preserve">   Jaxson M    </w:t>
      </w:r>
      <w:r>
        <w:t xml:space="preserve">   Jaxson P    </w:t>
      </w:r>
      <w:r>
        <w:t xml:space="preserve">   Klayton    </w:t>
      </w:r>
      <w:r>
        <w:t xml:space="preserve">   Mackenzie    </w:t>
      </w:r>
      <w:r>
        <w:t xml:space="preserve">   Madeleine    </w:t>
      </w:r>
      <w:r>
        <w:t xml:space="preserve">   Mrs. Boucher    </w:t>
      </w:r>
      <w:r>
        <w:t xml:space="preserve">   Natasha    </w:t>
      </w:r>
      <w:r>
        <w:t xml:space="preserve">   Olivia    </w:t>
      </w:r>
      <w:r>
        <w:t xml:space="preserve">   Owen    </w:t>
      </w:r>
      <w:r>
        <w:t xml:space="preserve">   Peyton    </w:t>
      </w:r>
      <w:r>
        <w:t xml:space="preserve">   Reilley    </w:t>
      </w:r>
      <w:r>
        <w:t xml:space="preserve">   Ryan    </w:t>
      </w:r>
      <w:r>
        <w:t xml:space="preserve">   Tyler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Names</dc:title>
  <dcterms:created xsi:type="dcterms:W3CDTF">2021-10-11T04:11:55Z</dcterms:created>
  <dcterms:modified xsi:type="dcterms:W3CDTF">2021-10-11T04:11:55Z</dcterms:modified>
</cp:coreProperties>
</file>