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Objects</w:t>
      </w:r>
    </w:p>
    <w:p>
      <w:pPr>
        <w:pStyle w:val="Questions"/>
      </w:pPr>
      <w:r>
        <w:t xml:space="preserve">1. LRJOE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RETISJA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ULAESCE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DBAAERN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RPIUEPT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IOSRROITCE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CMALOIH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GEMETNPAO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IPZAL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AMULP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OIEDARCANL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NAVNTEA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PRUTAE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RSUBAA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UOHHMCAC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EAART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ALPPE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ZUL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ANTIC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CROADUNE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RTPEAAC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RRNIOPAZ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PAAM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GRARAPADO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ENAXME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ASILL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TAASREM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ERGLA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LBOIR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ORDRABOR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CASUSPNTAA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SEAM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DIUANTTESE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2021-10-11T04:12:48Z</dcterms:created>
  <dcterms:modified xsi:type="dcterms:W3CDTF">2021-10-11T04:12:48Z</dcterms:modified>
</cp:coreProperties>
</file>