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Classroom Objects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pizarrón    </w:t>
      </w:r>
      <w:r>
        <w:t xml:space="preserve">   el lápiz    </w:t>
      </w:r>
      <w:r>
        <w:t xml:space="preserve">   la ventana    </w:t>
      </w:r>
      <w:r>
        <w:t xml:space="preserve">   la tiza    </w:t>
      </w:r>
      <w:r>
        <w:t xml:space="preserve">   las tijeras    </w:t>
      </w:r>
      <w:r>
        <w:t xml:space="preserve">   la silla    </w:t>
      </w:r>
      <w:r>
        <w:t xml:space="preserve">   el reloj    </w:t>
      </w:r>
      <w:r>
        <w:t xml:space="preserve">   la regla    </w:t>
      </w:r>
      <w:r>
        <w:t xml:space="preserve">   la puerta    </w:t>
      </w:r>
      <w:r>
        <w:t xml:space="preserve">   la pluma    </w:t>
      </w:r>
      <w:r>
        <w:t xml:space="preserve">   el papel    </w:t>
      </w:r>
      <w:r>
        <w:t xml:space="preserve">   la mochila    </w:t>
      </w:r>
      <w:r>
        <w:t xml:space="preserve">   el mapa    </w:t>
      </w:r>
      <w:r>
        <w:t xml:space="preserve">   el borrador    </w:t>
      </w:r>
      <w:r>
        <w:t xml:space="preserve">   el cuaderno    </w:t>
      </w:r>
      <w:r>
        <w:t xml:space="preserve">   el diccionario    </w:t>
      </w:r>
      <w:r>
        <w:t xml:space="preserve">   el escritorio    </w:t>
      </w:r>
      <w:r>
        <w:t xml:space="preserve">   el globo    </w:t>
      </w:r>
      <w:r>
        <w:t xml:space="preserve">   la bandera    </w:t>
      </w:r>
      <w:r>
        <w:t xml:space="preserve">   la calculadora    </w:t>
      </w:r>
      <w:r>
        <w:t xml:space="preserve">   la carpeta    </w:t>
      </w:r>
      <w:r>
        <w:t xml:space="preserve">   la impresora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Objects</dc:title>
  <dcterms:created xsi:type="dcterms:W3CDTF">2021-10-11T04:11:14Z</dcterms:created>
  <dcterms:modified xsi:type="dcterms:W3CDTF">2021-10-11T04:11:14Z</dcterms:modified>
</cp:coreProperties>
</file>