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Classroom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calendar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garbage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teacher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backpack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chalkboard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Objects</dc:title>
  <dcterms:created xsi:type="dcterms:W3CDTF">2021-10-11T04:11:36Z</dcterms:created>
  <dcterms:modified xsi:type="dcterms:W3CDTF">2021-10-11T04:11:36Z</dcterms:modified>
</cp:coreProperties>
</file>