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names</w:t>
      </w:r>
    </w:p>
    <w:p>
      <w:pPr>
        <w:pStyle w:val="Questions"/>
      </w:pPr>
      <w:r>
        <w:t xml:space="preserve">1. CAMRO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NCANY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SNYIEDT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NIDARA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HPSIHROTERC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ALAGINNE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SNNAKOI’HR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DBAYNR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OCDIRRA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NAUJ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HLEATBIEZ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LDNAEI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Marco    </w:t>
      </w:r>
      <w:r>
        <w:t xml:space="preserve">   Nancy    </w:t>
      </w:r>
      <w:r>
        <w:t xml:space="preserve">   Destiny    </w:t>
      </w:r>
      <w:r>
        <w:t xml:space="preserve">   Adrian    </w:t>
      </w:r>
      <w:r>
        <w:t xml:space="preserve">   Christopher    </w:t>
      </w:r>
      <w:r>
        <w:t xml:space="preserve">   Angelina    </w:t>
      </w:r>
      <w:r>
        <w:t xml:space="preserve">   Kir’shonna    </w:t>
      </w:r>
      <w:r>
        <w:t xml:space="preserve">   Bradyn    </w:t>
      </w:r>
      <w:r>
        <w:t xml:space="preserve">   Ricardo    </w:t>
      </w:r>
      <w:r>
        <w:t xml:space="preserve">   Juan    </w:t>
      </w:r>
      <w:r>
        <w:t xml:space="preserve">   Elizabeth    </w:t>
      </w:r>
      <w:r>
        <w:t xml:space="preserve">   Daniel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names</dc:title>
  <dcterms:created xsi:type="dcterms:W3CDTF">2021-10-11T04:12:09Z</dcterms:created>
  <dcterms:modified xsi:type="dcterms:W3CDTF">2021-10-11T04:12:09Z</dcterms:modified>
</cp:coreProperties>
</file>