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Classroom objects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colored pencils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 an agenda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pencil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notes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an eraser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scissors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notebook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pen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book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markers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pencil pouch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homework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ruler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binder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backpack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Classroom objects</dc:title>
  <dcterms:created xsi:type="dcterms:W3CDTF">2021-10-11T04:12:28Z</dcterms:created>
  <dcterms:modified xsi:type="dcterms:W3CDTF">2021-10-11T04:12:28Z</dcterms:modified>
</cp:coreProperties>
</file>