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Classroom objects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ruler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window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students desk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scissors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flag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pencil sharpener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calculator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waste basket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water fountain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stapeler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notebook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locker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clock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objects</dc:title>
  <dcterms:created xsi:type="dcterms:W3CDTF">2021-10-11T04:11:42Z</dcterms:created>
  <dcterms:modified xsi:type="dcterms:W3CDTF">2021-10-11T04:11:42Z</dcterms:modified>
</cp:coreProperties>
</file>