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Classroom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whiteboard    </w:t>
      </w:r>
      <w:r>
        <w:t xml:space="preserve">   poster    </w:t>
      </w:r>
      <w:r>
        <w:t xml:space="preserve">   flag    </w:t>
      </w:r>
      <w:r>
        <w:t xml:space="preserve">   teacher    </w:t>
      </w:r>
      <w:r>
        <w:t xml:space="preserve">   student    </w:t>
      </w:r>
      <w:r>
        <w:t xml:space="preserve">   pen    </w:t>
      </w:r>
      <w:r>
        <w:t xml:space="preserve">   pencil    </w:t>
      </w:r>
      <w:r>
        <w:t xml:space="preserve">   chair    </w:t>
      </w:r>
      <w:r>
        <w:t xml:space="preserve">   textbook    </w:t>
      </w:r>
      <w:r>
        <w:t xml:space="preserve">   notebook    </w:t>
      </w:r>
      <w:r>
        <w:t xml:space="preserve">   desk    </w:t>
      </w:r>
      <w:r>
        <w:t xml:space="preserve">   eraser    </w:t>
      </w:r>
      <w:r>
        <w:t xml:space="preserve">   bookcase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objects</dc:title>
  <dcterms:created xsi:type="dcterms:W3CDTF">2021-10-11T04:11:24Z</dcterms:created>
  <dcterms:modified xsi:type="dcterms:W3CDTF">2021-10-11T04:11:24Z</dcterms:modified>
</cp:coreProperties>
</file>