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Classwork #13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Inner state that energizes behavior toward a goal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Need to interact with others and be socially accepted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Excessive accumulation of body fat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Motivation to engage in an activity because of external rewards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Keeping physiological systems internally balanced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Physiological state that motivates an organism to meet a need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Desire to overcome obstacles and meet high standards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Intense fear of gaining weight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Motivation to engage in an activity for enjoyment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Unlearned, fixed pattern of behavior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Classwork #13</dc:title>
  <dcterms:created xsi:type="dcterms:W3CDTF">2021-10-11T04:11:28Z</dcterms:created>
  <dcterms:modified xsi:type="dcterms:W3CDTF">2021-10-11T04:11:28Z</dcterms:modified>
</cp:coreProperties>
</file>