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Supporting bit for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adjective clause usually starts with a _______ adverb or a _______ pronoun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no subject/verb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Person,place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adverb clause will usually start with ________ conjunction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Describing word(s)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Expresses a complete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Modifies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noun clause will begin with _____, how or a "wh"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adverb clause can be _______ without being grammatically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Necessary in a clause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Clauses</dc:title>
  <dcterms:created xsi:type="dcterms:W3CDTF">2021-10-11T04:11:38Z</dcterms:created>
  <dcterms:modified xsi:type="dcterms:W3CDTF">2021-10-11T04:11:38Z</dcterms:modified>
</cp:coreProperties>
</file>