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Clavenna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James' career aspirations (hint: currently owns &amp; is restoring 1970 VW Beetle)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Southern State Clavennas will spend Christmas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James' last year of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Kansas wild west town where Tony teaches AF JROTC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City where Molly lives and works as a middle school Youth Minister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Joe's college major (hint: study of human body movement)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Tony's end of 29 years AF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Grade Mary Beth continues as Teacher's Aide part time (hint: students are 4 y/o!)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Megan's club sport at WSU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Megan's May 2021 milestone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Universally understood Washington State University fan greeting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Jack and Lydia's March 2022 addition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Clavenna Christmas</dc:title>
  <dcterms:created xsi:type="dcterms:W3CDTF">2021-12-06T03:34:31Z</dcterms:created>
  <dcterms:modified xsi:type="dcterms:W3CDTF">2021-12-06T03:34:31Z</dcterms:modified>
</cp:coreProperties>
</file>