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______________ is the oven where the clay will heat up and become ceramic.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piece of wire with handles that cuts the clay into chunks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Clay that has been through the kiln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1. A long, rope-like piece of clay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piece of clay that has been through the kiln with glaze painted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Clay that has not been fired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___________ means that clay is going in the kiln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piece of clay that has been through the kiln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Comes from the earth, made up of dirt and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flattened sheet of clay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special type of paint that has glass particles in it; used for clay art projects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bottom part of a clay art piece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 Terms</dc:title>
  <dcterms:created xsi:type="dcterms:W3CDTF">2021-10-11T04:11:43Z</dcterms:created>
  <dcterms:modified xsi:type="dcterms:W3CDTF">2021-10-11T04:11:43Z</dcterms:modified>
</cp:coreProperties>
</file>