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Clay that has been completely dried.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decorative technique using forms or stamps pressed into the clay.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technique of handbuilding using flat pieces of rolled out clay.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stand used to keep the pottery from sticking to the kiln shelf.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Pottery that has been fired once and then glazed and fired again.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furnace used to heat pottery or fuse glass.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layer of glass applied in a liquid form and then fired.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Watered down clay that is applied after scoring to joins pieces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Clay that has partially dried, but can still be shaped.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term referring to several techniques of constructing with just the hands and simple tools.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technique of constructing with clay using the potter's wheel.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Cloy objects that have been fired once.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technique of handbuilding using rolled out ropes of clay.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method of hollowing out a clay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draw or scratch lines into the clay surface before joining pieces together.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 Terms</dc:title>
  <dcterms:created xsi:type="dcterms:W3CDTF">2021-10-11T04:11:49Z</dcterms:created>
  <dcterms:modified xsi:type="dcterms:W3CDTF">2021-10-11T04:11:49Z</dcterms:modified>
</cp:coreProperties>
</file>