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shrink    </w:t>
      </w:r>
      <w:r>
        <w:t xml:space="preserve">   firing    </w:t>
      </w:r>
      <w:r>
        <w:t xml:space="preserve">   kiln    </w:t>
      </w:r>
      <w:r>
        <w:t xml:space="preserve">   wedging    </w:t>
      </w:r>
      <w:r>
        <w:t xml:space="preserve">   glaze    </w:t>
      </w:r>
      <w:r>
        <w:t xml:space="preserve">   bisque    </w:t>
      </w:r>
      <w:r>
        <w:t xml:space="preserve">   leatherhard    </w:t>
      </w:r>
      <w:r>
        <w:t xml:space="preserve">   greenware    </w:t>
      </w:r>
      <w:r>
        <w:t xml:space="preserve">   subtractive    </w:t>
      </w:r>
      <w:r>
        <w:t xml:space="preserve">   additive    </w:t>
      </w:r>
      <w:r>
        <w:t xml:space="preserve">   scoring    </w:t>
      </w:r>
      <w:r>
        <w:t xml:space="preserve">   slip    </w:t>
      </w:r>
      <w:r>
        <w:t xml:space="preserve">   coil    </w:t>
      </w:r>
      <w:r>
        <w:t xml:space="preserve">   slab    </w:t>
      </w:r>
      <w:r>
        <w:t xml:space="preserve">   pinchpot    </w:t>
      </w:r>
      <w:r>
        <w:t xml:space="preserve">   Hand Building    </w:t>
      </w:r>
      <w:r>
        <w:t xml:space="preserve">   Pottery    </w:t>
      </w:r>
      <w:r>
        <w:t xml:space="preserve">   Clay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Vocabulary</dc:title>
  <dcterms:created xsi:type="dcterms:W3CDTF">2021-10-11T04:11:52Z</dcterms:created>
  <dcterms:modified xsi:type="dcterms:W3CDTF">2021-10-11T04:11:52Z</dcterms:modified>
</cp:coreProperties>
</file>