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Furnace/oven built of heat resistant materials to fire pottery/sculpture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Forming pottery/sculpture from rolls of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Range of firing of clays and glazes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Formulated to melt at a specific temperature and are placed in the kiln to monitor and determine kiln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Unfired pottery/sculpture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Forming on a potter's wheel using a clay body with plastic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Mixture of clay and water to join clay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Kneading clay to expel the air and rid of lumps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a pot can be thrown or placed to dry when removed from the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Firing in which glaze materials melt and form a vitreous coating on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Unglazed ceramic ware that has been fired to remove moisture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Turntable that allows you to spin a piece of pottery or sculpture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Special paint for clay that colors it, but is not glassy-like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firing at a low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Inserting your thumb in a ball of clay and ______________ between your thumb and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from early materials with the aid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Aligning clay on a potter's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Refers to any type of ceramic 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pottery fired at a low temperature, is porous and relatively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Decomposed rock combined with water to create a plastic, malleable body, that fired in a kiln to fuse together and become a stone-like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Scratching the surface of clay, joins pieces of clay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Vitreous coating that has been melted onto a clay surface by using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Moisture has evaporate from clay and shrinkage has just ended, clay is not totally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Base of a piece of pottery.  Left unglazed in high-fired ware; occasionally glazed in low-fire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Using thin sheets of clay to build a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Heating pottery/sculptures in a kiln or open fire to bring the clay or glaze to maturity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Form used for support and shaping of clay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Vocabulary</dc:title>
  <dcterms:created xsi:type="dcterms:W3CDTF">2021-10-11T04:12:22Z</dcterms:created>
  <dcterms:modified xsi:type="dcterms:W3CDTF">2021-10-11T04:12:22Z</dcterms:modified>
</cp:coreProperties>
</file>