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Clean Cooking!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DELICIOUS    </w:t>
      </w:r>
      <w:r>
        <w:t xml:space="preserve">   RICE    </w:t>
      </w:r>
      <w:r>
        <w:t xml:space="preserve">   TOMATO    </w:t>
      </w:r>
      <w:r>
        <w:t xml:space="preserve">   CHICKEN    </w:t>
      </w:r>
      <w:r>
        <w:t xml:space="preserve">   TRYPTOPHAN    </w:t>
      </w:r>
      <w:r>
        <w:t xml:space="preserve">   SEROTONIN    </w:t>
      </w:r>
      <w:r>
        <w:t xml:space="preserve">   NUTS    </w:t>
      </w:r>
      <w:r>
        <w:t xml:space="preserve">   NUTRITION    </w:t>
      </w:r>
      <w:r>
        <w:t xml:space="preserve">   BROCCOLI    </w:t>
      </w:r>
      <w:r>
        <w:t xml:space="preserve">   BANANA    </w:t>
      </w:r>
      <w:r>
        <w:t xml:space="preserve">   AVOCADO    </w:t>
      </w:r>
      <w:r>
        <w:t xml:space="preserve">   VITAMINS    </w:t>
      </w:r>
      <w:r>
        <w:t xml:space="preserve">   PROTEIN    </w:t>
      </w:r>
      <w:r>
        <w:t xml:space="preserve">   VEGETABLES    </w:t>
      </w:r>
      <w:r>
        <w:t xml:space="preserve">   FRUITS    </w:t>
      </w:r>
      <w:r>
        <w:t xml:space="preserve">   HUNGRY    </w:t>
      </w:r>
      <w:r>
        <w:t xml:space="preserve">   HALT    </w:t>
      </w:r>
      <w:r>
        <w:t xml:space="preserve">   CARBS    </w:t>
      </w:r>
      <w:r>
        <w:t xml:space="preserve">   CARBOHYDRATES    </w:t>
      </w:r>
      <w:r>
        <w:t xml:space="preserve">   SUGARS    </w:t>
      </w:r>
      <w:r>
        <w:t xml:space="preserve">   FATS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Cooking!</dc:title>
  <dcterms:created xsi:type="dcterms:W3CDTF">2021-10-11T04:12:40Z</dcterms:created>
  <dcterms:modified xsi:type="dcterms:W3CDTF">2021-10-11T04:12:40Z</dcterms:modified>
</cp:coreProperties>
</file>