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Cleaning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cupboards    </w:t>
      </w:r>
      <w:r>
        <w:t xml:space="preserve">   chairs    </w:t>
      </w:r>
      <w:r>
        <w:t xml:space="preserve">   Couch    </w:t>
      </w:r>
      <w:r>
        <w:t xml:space="preserve">   Dressers    </w:t>
      </w:r>
      <w:r>
        <w:t xml:space="preserve">   Wipe TV    </w:t>
      </w:r>
      <w:r>
        <w:t xml:space="preserve">   sinks    </w:t>
      </w:r>
      <w:r>
        <w:t xml:space="preserve">   Table    </w:t>
      </w:r>
      <w:r>
        <w:t xml:space="preserve">   Stove    </w:t>
      </w:r>
      <w:r>
        <w:t xml:space="preserve">   refrigerator    </w:t>
      </w:r>
      <w:r>
        <w:t xml:space="preserve">   floors    </w:t>
      </w:r>
      <w:r>
        <w:t xml:space="preserve">   Shower    </w:t>
      </w:r>
      <w:r>
        <w:t xml:space="preserve">   Toilet    </w:t>
      </w:r>
      <w:r>
        <w:t xml:space="preserve">   Mirrors    </w:t>
      </w:r>
      <w:r>
        <w:t xml:space="preserve">   Windows    </w:t>
      </w:r>
      <w:r>
        <w:t xml:space="preserve">   Vacuum    </w:t>
      </w:r>
      <w:r>
        <w:t xml:space="preserve">   Make bed    </w:t>
      </w:r>
      <w:r>
        <w:t xml:space="preserve">   Dry Dishes    </w:t>
      </w:r>
      <w:r>
        <w:t xml:space="preserve">   Wash dishes    </w:t>
      </w:r>
      <w:r>
        <w:t xml:space="preserve">   Dust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</dc:title>
  <dcterms:created xsi:type="dcterms:W3CDTF">2021-10-11T04:13:08Z</dcterms:created>
  <dcterms:modified xsi:type="dcterms:W3CDTF">2021-10-11T04:13:08Z</dcterms:modified>
</cp:coreProperties>
</file>