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Cleaning Sh!t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Make bed    </w:t>
      </w:r>
      <w:r>
        <w:t xml:space="preserve">   Cleanout closet    </w:t>
      </w:r>
      <w:r>
        <w:t xml:space="preserve">   Dust pictures    </w:t>
      </w:r>
      <w:r>
        <w:t xml:space="preserve">   Clean garage    </w:t>
      </w:r>
      <w:r>
        <w:t xml:space="preserve">   Sanitize    </w:t>
      </w:r>
      <w:r>
        <w:t xml:space="preserve">   Deep clean    </w:t>
      </w:r>
      <w:r>
        <w:t xml:space="preserve">   Clean oven    </w:t>
      </w:r>
      <w:r>
        <w:t xml:space="preserve">   Sweep    </w:t>
      </w:r>
      <w:r>
        <w:t xml:space="preserve">   Mop    </w:t>
      </w:r>
      <w:r>
        <w:t xml:space="preserve">   Fans    </w:t>
      </w:r>
      <w:r>
        <w:t xml:space="preserve">   Vacuum    </w:t>
      </w:r>
      <w:r>
        <w:t xml:space="preserve">   Organize    </w:t>
      </w:r>
      <w:r>
        <w:t xml:space="preserve">   Toilets    </w:t>
      </w:r>
      <w:r>
        <w:t xml:space="preserve">   Tubs    </w:t>
      </w:r>
      <w:r>
        <w:t xml:space="preserve">   Counters    </w:t>
      </w:r>
      <w:r>
        <w:t xml:space="preserve">   Baseboards    </w:t>
      </w:r>
      <w:r>
        <w:t xml:space="preserve">   Windows    </w:t>
      </w:r>
      <w:r>
        <w:t xml:space="preserve">   Dusting    </w:t>
      </w:r>
      <w:r>
        <w:t xml:space="preserve">   Dishes    </w:t>
      </w:r>
      <w:r>
        <w:t xml:space="preserve">   Fold Laundry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Cleaning Sh!t</dc:title>
  <dcterms:created xsi:type="dcterms:W3CDTF">2021-10-11T04:11:57Z</dcterms:created>
  <dcterms:modified xsi:type="dcterms:W3CDTF">2021-10-11T04:11:57Z</dcterms:modified>
</cp:coreProperties>
</file>