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Cleaning Unit:  Products Matching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cleaner used to clean windows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detergent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with cleaner to clean windows</w:t>
            </w:r>
            <w:r>
              <w:rPr>
                <w:b w:val="true"/>
                <w:bCs w:val="true"/>
              </w:rPr>
              <w:t xml:space="preserve"> L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rubber gloves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to clean wooden bookcases, furniture, etc.</w:t>
            </w:r>
            <w:r>
              <w:rPr>
                <w:b w:val="true"/>
                <w:bCs w:val="true"/>
              </w:rPr>
              <w:t xml:space="preserve"> P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mop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used to clean carpets and rugs</w:t>
            </w:r>
            <w:r>
              <w:rPr>
                <w:b w:val="true"/>
                <w:bCs w:val="true"/>
              </w:rPr>
              <w:t xml:space="preserve"> N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disinfectant wipes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used to clean the bowl of a toilet</w:t>
            </w:r>
            <w:r>
              <w:rPr>
                <w:b w:val="true"/>
                <w:bCs w:val="true"/>
              </w:rPr>
              <w:t xml:space="preserve"> V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Windex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used when cleaning, especially the toilet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dustpan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used to clean a floor quickly without water</w:t>
            </w:r>
            <w:r>
              <w:rPr>
                <w:b w:val="true"/>
                <w:bCs w:val="true"/>
              </w:rPr>
              <w:t xml:space="preserve"> Z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Lysol cleaner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used to clean counters, sinks, and handles for hot and cold water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Windex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cleaner used to kill germs on surfaces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Matching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used to clean a floor with a bucket and water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sponge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used to sweep dirt</w:t>
            </w:r>
            <w:r>
              <w:rPr>
                <w:b w:val="true"/>
                <w:bCs w:val="true"/>
              </w:rPr>
              <w:t xml:space="preserve"> T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dish detergent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used with a broom to sweep dirt into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paper towels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used to put water in to mop a floor</w:t>
            </w:r>
            <w:r>
              <w:rPr>
                <w:b w:val="true"/>
                <w:bCs w:val="true"/>
              </w:rPr>
              <w:t xml:space="preserve"> U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gloves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brush used for cleaning</w:t>
            </w:r>
            <w:r>
              <w:rPr>
                <w:b w:val="true"/>
                <w:bCs w:val="true"/>
              </w:rPr>
              <w:t xml:space="preserve"> R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vacuum cleaner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used with furniture polish to clean furniture</w:t>
            </w:r>
            <w:r>
              <w:rPr>
                <w:b w:val="true"/>
                <w:bCs w:val="true"/>
              </w:rPr>
              <w:t xml:space="preserve"> O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dustcloth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used in place of dust cloth to dust furniture and ceiling fans</w:t>
            </w:r>
            <w:r>
              <w:rPr>
                <w:b w:val="true"/>
                <w:bCs w:val="true"/>
              </w:rPr>
              <w:t xml:space="preserve"> W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furniture polish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used in place of a rag to help clean counters, sinks, tubs, and showers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duster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used to clean dishes</w:t>
            </w:r>
            <w:r>
              <w:rPr>
                <w:b w:val="true"/>
                <w:bCs w:val="true"/>
              </w:rPr>
              <w:t xml:space="preserve"> K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scrub brush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Cleaning Unit: Products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wipes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1. cleaner used to clean windows D 	A. vacuum</w:t>
            </w:r>
            <w:r>
              <w:rPr>
                <w:b w:val="true"/>
                <w:bCs w:val="true"/>
              </w:rPr>
              <w:t xml:space="preserve"> Y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broom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2. used with cleaner to clean windows K 	B.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bucket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3. used to clean wooden bookcases, furniture, etc. L 	C. dish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toilet bowl cleaner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4. used to clean carpets and rugs A 	D.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feather duster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5. used to clean the bowl of a toilet O 	E. rubber</w:t>
            </w:r>
            <w:r>
              <w:rPr>
                <w:b w:val="true"/>
                <w:bCs w:val="true"/>
              </w:rPr>
              <w:t xml:space="preserve"> M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mop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6. used when cleaning, especially the toilet E 	F. feather</w:t>
            </w:r>
            <w:r>
              <w:rPr>
                <w:b w:val="true"/>
                <w:bCs w:val="true"/>
              </w:rPr>
              <w:t xml:space="preserve"> Q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cleaner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7. used to clean a floor quickly without water M 	G. disinfectant</w:t>
            </w:r>
            <w:r>
              <w:rPr>
                <w:b w:val="true"/>
                <w:bCs w:val="true"/>
              </w:rPr>
              <w:t xml:space="preserve"> S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>
              <w:t xml:space="preserve">dust mop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Unit:  Products Matching</dc:title>
  <dcterms:created xsi:type="dcterms:W3CDTF">2021-10-12T14:05:37Z</dcterms:created>
  <dcterms:modified xsi:type="dcterms:W3CDTF">2021-10-12T14:05:37Z</dcterms:modified>
</cp:coreProperties>
</file>