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Clementine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braces    </w:t>
      </w:r>
      <w:r>
        <w:t xml:space="preserve">   bracelets    </w:t>
      </w:r>
      <w:r>
        <w:t xml:space="preserve">   dentist    </w:t>
      </w:r>
      <w:r>
        <w:t xml:space="preserve">   scissors    </w:t>
      </w:r>
      <w:r>
        <w:t xml:space="preserve">   markers    </w:t>
      </w:r>
      <w:r>
        <w:t xml:space="preserve">   school    </w:t>
      </w:r>
      <w:r>
        <w:t xml:space="preserve">   artist    </w:t>
      </w:r>
      <w:r>
        <w:t xml:space="preserve">   spinach    </w:t>
      </w:r>
      <w:r>
        <w:t xml:space="preserve">   attention    </w:t>
      </w:r>
      <w:r>
        <w:t xml:space="preserve">   friendship    </w:t>
      </w:r>
      <w:r>
        <w:t xml:space="preserve">   elevator    </w:t>
      </w:r>
      <w:r>
        <w:t xml:space="preserve">   apartment    </w:t>
      </w:r>
      <w:r>
        <w:t xml:space="preserve">   mascara    </w:t>
      </w:r>
      <w:r>
        <w:t xml:space="preserve">   Margaret    </w:t>
      </w:r>
      <w:r>
        <w:t xml:space="preserve">   Clementine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Clementine</dc:title>
  <dcterms:created xsi:type="dcterms:W3CDTF">2021-10-12T14:05:35Z</dcterms:created>
  <dcterms:modified xsi:type="dcterms:W3CDTF">2021-10-12T14:05:35Z</dcterms:modified>
</cp:coreProperties>
</file>