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Clementine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Spinach    </w:t>
      </w:r>
      <w:r>
        <w:t xml:space="preserve">   pointy    </w:t>
      </w:r>
      <w:r>
        <w:t xml:space="preserve">   Mitchell    </w:t>
      </w:r>
      <w:r>
        <w:t xml:space="preserve">   apartment    </w:t>
      </w:r>
      <w:r>
        <w:t xml:space="preserve">   Broccoli    </w:t>
      </w:r>
      <w:r>
        <w:t xml:space="preserve">   Turnip    </w:t>
      </w:r>
      <w:r>
        <w:t xml:space="preserve">   pay attention    </w:t>
      </w:r>
      <w:r>
        <w:t xml:space="preserve">   hysterical    </w:t>
      </w:r>
      <w:r>
        <w:t xml:space="preserve">   historical    </w:t>
      </w:r>
      <w:r>
        <w:t xml:space="preserve">   dandelion    </w:t>
      </w:r>
      <w:r>
        <w:t xml:space="preserve">   magazine    </w:t>
      </w:r>
      <w:r>
        <w:t xml:space="preserve">   criminal    </w:t>
      </w:r>
      <w:r>
        <w:t xml:space="preserve">   consequences    </w:t>
      </w:r>
      <w:r>
        <w:t xml:space="preserve">   parasol    </w:t>
      </w:r>
      <w:r>
        <w:t xml:space="preserve">   Laxative    </w:t>
      </w:r>
      <w:r>
        <w:t xml:space="preserve">   Mascara    </w:t>
      </w:r>
      <w:r>
        <w:t xml:space="preserve">   Flouride    </w:t>
      </w:r>
      <w:r>
        <w:t xml:space="preserve">   bracelets    </w:t>
      </w:r>
      <w:r>
        <w:t xml:space="preserve">   sproinging    </w:t>
      </w:r>
      <w:r>
        <w:t xml:space="preserve">   spectacularful    </w:t>
      </w:r>
      <w:r>
        <w:t xml:space="preserve">   Principal Rice    </w:t>
      </w:r>
      <w:r>
        <w:t xml:space="preserve">   Margaret    </w:t>
      </w:r>
      <w:r>
        <w:t xml:space="preserve">   Clementine    </w:t>
      </w:r>
      <w:r>
        <w:t xml:space="preserve">   Pigeon    </w:t>
      </w:r>
      <w:r>
        <w:t xml:space="preserve">   Radish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Clementine</dc:title>
  <dcterms:created xsi:type="dcterms:W3CDTF">2021-10-11T04:12:01Z</dcterms:created>
  <dcterms:modified xsi:type="dcterms:W3CDTF">2021-10-11T04:12:01Z</dcterms:modified>
</cp:coreProperties>
</file>