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Clennon Saulsberry's 80th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Puzzles    </w:t>
      </w:r>
      <w:r>
        <w:t xml:space="preserve">   Bowling    </w:t>
      </w:r>
      <w:r>
        <w:t xml:space="preserve">   Grizzlies    </w:t>
      </w:r>
      <w:r>
        <w:t xml:space="preserve">   Nesbitt    </w:t>
      </w:r>
      <w:r>
        <w:t xml:space="preserve">   Jeruselem    </w:t>
      </w:r>
      <w:r>
        <w:t xml:space="preserve">   NewNonconnah    </w:t>
      </w:r>
      <w:r>
        <w:t xml:space="preserve">   Cotton    </w:t>
      </w:r>
      <w:r>
        <w:t xml:space="preserve">   George Road    </w:t>
      </w:r>
      <w:r>
        <w:t xml:space="preserve">   SaintJohn    </w:t>
      </w:r>
      <w:r>
        <w:t xml:space="preserve">   sarcasm    </w:t>
      </w:r>
      <w:r>
        <w:t xml:space="preserve">   geeter    </w:t>
      </w:r>
      <w:r>
        <w:t xml:space="preserve">   pawpaw    </w:t>
      </w:r>
      <w:r>
        <w:t xml:space="preserve">   golf    </w:t>
      </w:r>
      <w:r>
        <w:t xml:space="preserve">   secondchild    </w:t>
      </w:r>
      <w:r>
        <w:t xml:space="preserve">   Saulsberry    </w:t>
      </w:r>
      <w:r>
        <w:t xml:space="preserve">   Memphis    </w:t>
      </w:r>
      <w:r>
        <w:t xml:space="preserve">   Preacher    </w:t>
      </w:r>
      <w:r>
        <w:t xml:space="preserve">   Westerns    </w:t>
      </w:r>
      <w:r>
        <w:t xml:space="preserve">   Eighty    </w:t>
      </w:r>
      <w:r>
        <w:t xml:space="preserve">   Prudential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Clennon Saulsberry's 80th Birthday</dc:title>
  <dcterms:created xsi:type="dcterms:W3CDTF">2021-12-29T03:35:02Z</dcterms:created>
  <dcterms:modified xsi:type="dcterms:W3CDTF">2021-12-29T03:35:02Z</dcterms:modified>
</cp:coreProperties>
</file>