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Cleopatra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Rome    </w:t>
      </w:r>
      <w:r>
        <w:t xml:space="preserve">   Egypt    </w:t>
      </w:r>
      <w:r>
        <w:t xml:space="preserve">   Alexandria    </w:t>
      </w:r>
      <w:r>
        <w:t xml:space="preserve">   Battle of Actium    </w:t>
      </w:r>
      <w:r>
        <w:t xml:space="preserve">   Octavian    </w:t>
      </w:r>
      <w:r>
        <w:t xml:space="preserve">   Queen    </w:t>
      </w:r>
      <w:r>
        <w:t xml:space="preserve">   Pharaoh    </w:t>
      </w:r>
      <w:r>
        <w:t xml:space="preserve">   Caesarion    </w:t>
      </w:r>
      <w:r>
        <w:t xml:space="preserve">   Caesar    </w:t>
      </w:r>
      <w:r>
        <w:t xml:space="preserve">   Marc Antony    </w:t>
      </w:r>
      <w:r>
        <w:t xml:space="preserve">   Ptolemy    </w:t>
      </w:r>
      <w:r>
        <w:t xml:space="preserve">   Cleopatra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Cleopatra </dc:title>
  <dcterms:created xsi:type="dcterms:W3CDTF">2021-10-11T04:13:02Z</dcterms:created>
  <dcterms:modified xsi:type="dcterms:W3CDTF">2021-10-11T04:13:02Z</dcterms:modified>
</cp:coreProperties>
</file>