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Cleveland Volcano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Pacific Plate    </w:t>
      </w:r>
      <w:r>
        <w:t xml:space="preserve">   Nikolski    </w:t>
      </w:r>
      <w:r>
        <w:t xml:space="preserve">   eruption    </w:t>
      </w:r>
      <w:r>
        <w:t xml:space="preserve">   chuginadak    </w:t>
      </w:r>
      <w:r>
        <w:t xml:space="preserve">   caldera    </w:t>
      </w:r>
      <w:r>
        <w:t xml:space="preserve">   pyroclastic flow    </w:t>
      </w:r>
      <w:r>
        <w:t xml:space="preserve">   unhabitable    </w:t>
      </w:r>
      <w:r>
        <w:t xml:space="preserve">   Subduction zone    </w:t>
      </w:r>
      <w:r>
        <w:t xml:space="preserve">   Alaska    </w:t>
      </w:r>
      <w:r>
        <w:t xml:space="preserve">   United States    </w:t>
      </w:r>
      <w:r>
        <w:t xml:space="preserve">   ash    </w:t>
      </w:r>
      <w:r>
        <w:t xml:space="preserve">   magma    </w:t>
      </w:r>
      <w:r>
        <w:t xml:space="preserve">   lava    </w:t>
      </w:r>
      <w:r>
        <w:t xml:space="preserve">   volcano    </w:t>
      </w:r>
      <w:r>
        <w:t xml:space="preserve">   Cleveland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Cleveland Volcano Word Search </dc:title>
  <dcterms:created xsi:type="dcterms:W3CDTF">2021-12-11T03:37:56Z</dcterms:created>
  <dcterms:modified xsi:type="dcterms:W3CDTF">2021-12-11T03:37:56Z</dcterms:modified>
</cp:coreProperties>
</file>