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Click Clack Moo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</w:tbl>
    <w:p>
      <w:pPr>
        <w:pStyle w:val="WordBankLarge"/>
      </w:pPr>
      <w:r>
        <w:t xml:space="preserve">   fences    </w:t>
      </w:r>
      <w:r>
        <w:t xml:space="preserve">   stitches    </w:t>
      </w:r>
      <w:r>
        <w:t xml:space="preserve">   frogs    </w:t>
      </w:r>
      <w:r>
        <w:t xml:space="preserve">   jets    </w:t>
      </w:r>
      <w:r>
        <w:t xml:space="preserve">   grapes    </w:t>
      </w:r>
      <w:r>
        <w:t xml:space="preserve">   dishes    </w:t>
      </w:r>
      <w:r>
        <w:t xml:space="preserve">   stamps    </w:t>
      </w:r>
      <w:r>
        <w:t xml:space="preserve">   bells    </w:t>
      </w:r>
      <w:r>
        <w:t xml:space="preserve">   names    </w:t>
      </w:r>
      <w:r>
        <w:t xml:space="preserve">   dresses    </w:t>
      </w:r>
      <w:r>
        <w:t xml:space="preserve">   wishes    </w:t>
      </w:r>
      <w:r>
        <w:t xml:space="preserve">   boxes    </w:t>
      </w:r>
      <w:r>
        <w:t xml:space="preserve">   bikes    </w:t>
      </w:r>
      <w:r>
        <w:t xml:space="preserve">   ducks    </w:t>
      </w:r>
      <w:r>
        <w:t xml:space="preserve">   eggs    </w:t>
      </w:r>
      <w:r>
        <w:t xml:space="preserve">   hens    </w:t>
      </w:r>
      <w:r>
        <w:t xml:space="preserve">   furious    </w:t>
      </w:r>
      <w:r>
        <w:t xml:space="preserve">   demand    </w:t>
      </w:r>
      <w:r>
        <w:t xml:space="preserve">   problem    </w:t>
      </w:r>
      <w:r>
        <w:t xml:space="preserve">   believe    </w:t>
      </w:r>
      <w:r>
        <w:t xml:space="preserve">   impossible    </w:t>
      </w:r>
      <w:r>
        <w:t xml:space="preserve">   impatient    </w:t>
      </w:r>
      <w:r>
        <w:t xml:space="preserve">   gathered    </w:t>
      </w:r>
      <w:r>
        <w:t xml:space="preserve">   understand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Click Clack Moo</dc:title>
  <dcterms:created xsi:type="dcterms:W3CDTF">2021-10-11T04:12:05Z</dcterms:created>
  <dcterms:modified xsi:type="dcterms:W3CDTF">2021-10-11T04:12:05Z</dcterms:modified>
</cp:coreProperties>
</file>