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Clifford's Family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CITY    </w:t>
      </w:r>
      <w:r>
        <w:t xml:space="preserve">   CLIFFORD    </w:t>
      </w:r>
      <w:r>
        <w:t xml:space="preserve">   DAY    </w:t>
      </w:r>
      <w:r>
        <w:t xml:space="preserve">   DOG    </w:t>
      </w:r>
      <w:r>
        <w:t xml:space="preserve">   EMILY    </w:t>
      </w:r>
      <w:r>
        <w:t xml:space="preserve">   FAMILY    </w:t>
      </w:r>
      <w:r>
        <w:t xml:space="preserve">   KIDS    </w:t>
      </w:r>
      <w:r>
        <w:t xml:space="preserve">   LIVE    </w:t>
      </w:r>
      <w:r>
        <w:t xml:space="preserve">   PARK    </w:t>
      </w:r>
      <w:r>
        <w:t xml:space="preserve">   PUPPY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Clifford's Family</dc:title>
  <dcterms:created xsi:type="dcterms:W3CDTF">2021-10-11T04:12:25Z</dcterms:created>
  <dcterms:modified xsi:type="dcterms:W3CDTF">2021-10-11T04:12:25Z</dcterms:modified>
</cp:coreProperties>
</file>