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Climate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I am have little to no rainfall or humidity</w:t>
            </w:r>
          </w:p>
          <w:p>
            <w:pPr>
              <w:keepLines/>
              <w:pStyle w:val="CluesTiny"/>
            </w:pPr>
            <w:r>
              <w:rPr>
                <w:b w:val="true"/>
                <w:bCs w:val="true"/>
              </w:rPr>
              <w:t xml:space="preserve">7. </w:t>
            </w:r>
            <w:r>
              <w:t xml:space="preserve">Caused by extremely low rainfall, most located above and below the equator, can also be cold deserts, vegetation has small or no leaves and deep roots, animals are mostly nocturnal with thick skins</w:t>
            </w:r>
          </w:p>
          <w:p>
            <w:pPr>
              <w:keepLines/>
              <w:pStyle w:val="CluesTiny"/>
            </w:pPr>
            <w:r>
              <w:rPr>
                <w:b w:val="true"/>
                <w:bCs w:val="true"/>
              </w:rPr>
              <w:t xml:space="preserve">11. </w:t>
            </w:r>
            <w:r>
              <w:t xml:space="preserve">Region of Earth designated by its unique climate and life forms</w:t>
            </w:r>
          </w:p>
          <w:p>
            <w:pPr>
              <w:keepLines/>
              <w:pStyle w:val="CluesTiny"/>
            </w:pPr>
            <w:r>
              <w:rPr>
                <w:b w:val="true"/>
                <w:bCs w:val="true"/>
              </w:rPr>
              <w:t xml:space="preserve">13. </w:t>
            </w:r>
            <w:r>
              <w:t xml:space="preserve">The general weather conditions in an area</w:t>
            </w:r>
          </w:p>
          <w:p>
            <w:pPr>
              <w:keepLines/>
              <w:pStyle w:val="CluesTiny"/>
            </w:pPr>
            <w:r>
              <w:rPr>
                <w:b w:val="true"/>
                <w:bCs w:val="true"/>
              </w:rPr>
              <w:t xml:space="preserve">14. </w:t>
            </w:r>
            <w:r>
              <w:t xml:space="preserve">I can be hot or cold it depends on the season and time of year.</w:t>
            </w:r>
          </w:p>
          <w:p>
            <w:pPr>
              <w:keepLines/>
              <w:pStyle w:val="CluesTiny"/>
            </w:pPr>
            <w:r>
              <w:rPr>
                <w:b w:val="true"/>
                <w:bCs w:val="true"/>
              </w:rPr>
              <w:t xml:space="preserve">16. </w:t>
            </w:r>
            <w:r>
              <w:t xml:space="preserve">What is the height of an object or point in relation to sea level or ground level</w:t>
            </w:r>
          </w:p>
          <w:p>
            <w:pPr>
              <w:keepLines/>
              <w:pStyle w:val="CluesTiny"/>
            </w:pPr>
            <w:r>
              <w:rPr>
                <w:b w:val="true"/>
                <w:bCs w:val="true"/>
              </w:rPr>
              <w:t xml:space="preserve">19. </w:t>
            </w:r>
            <w:r>
              <w:t xml:space="preserve">I'm a climate found in high mountainous areas, what am I?</w:t>
            </w:r>
          </w:p>
          <w:p>
            <w:pPr>
              <w:keepLines/>
              <w:pStyle w:val="CluesTiny"/>
            </w:pPr>
            <w:r>
              <w:rPr>
                <w:b w:val="true"/>
                <w:bCs w:val="true"/>
              </w:rPr>
              <w:t xml:space="preserve">20. </w:t>
            </w:r>
            <w:r>
              <w:t xml:space="preserve">Rain, snow, sleet, or hail that falls to the ground</w:t>
            </w:r>
          </w:p>
          <w:p>
            <w:pPr>
              <w:keepLines/>
              <w:pStyle w:val="CluesTiny"/>
            </w:pPr>
            <w:r>
              <w:rPr>
                <w:b w:val="true"/>
                <w:bCs w:val="true"/>
              </w:rPr>
              <w:t xml:space="preserve">22. </w:t>
            </w:r>
            <w:r>
              <w:t xml:space="preserve">What are dome-shaped sheets of ice found near the North and South Poles. </w:t>
            </w:r>
          </w:p>
          <w:p>
            <w:pPr>
              <w:keepLines/>
              <w:pStyle w:val="CluesTiny"/>
            </w:pPr>
            <w:r>
              <w:rPr>
                <w:b w:val="true"/>
                <w:bCs w:val="true"/>
              </w:rPr>
              <w:t xml:space="preserve">23. </w:t>
            </w:r>
            <w:r>
              <w:t xml:space="preserve">What is having little or no rain; too dry or barren to support vegetation?</w:t>
            </w:r>
          </w:p>
          <w:p>
            <w:pPr>
              <w:keepLines/>
              <w:pStyle w:val="CluesTiny"/>
            </w:pPr>
            <w:r>
              <w:rPr>
                <w:b w:val="true"/>
                <w:bCs w:val="true"/>
              </w:rPr>
              <w:t xml:space="preserve">24. </w:t>
            </w:r>
            <w:r>
              <w:t xml:space="preserve">I have mild winters and very warm summers</w:t>
            </w:r>
          </w:p>
        </w:tc>
        <w:tc>
          <w:p>
            <w:pPr>
              <w:pStyle w:val="CluesTiny"/>
            </w:pPr>
            <w:r>
              <w:rPr>
                <w:b w:val="true"/>
                <w:bCs w:val="true"/>
              </w:rPr>
              <w:t xml:space="preserve">Down</w:t>
            </w:r>
          </w:p>
          <w:p>
            <w:pPr>
              <w:keepLines/>
              <w:pStyle w:val="CluesTiny"/>
            </w:pPr>
            <w:r>
              <w:rPr>
                <w:b w:val="true"/>
                <w:bCs w:val="true"/>
              </w:rPr>
              <w:t xml:space="preserve">1. </w:t>
            </w:r>
            <w:r>
              <w:t xml:space="preserve">What is the general weather condition over many years?</w:t>
            </w:r>
          </w:p>
          <w:p>
            <w:pPr>
              <w:keepLines/>
              <w:pStyle w:val="CluesTiny"/>
            </w:pPr>
            <w:r>
              <w:rPr>
                <w:b w:val="true"/>
                <w:bCs w:val="true"/>
              </w:rPr>
              <w:t xml:space="preserve">2. </w:t>
            </w:r>
            <w:r>
              <w:t xml:space="preserve">Im a forest with average monthly temperature of at least 18 degrees Celsius, influenced by tropical air masses. </w:t>
            </w:r>
          </w:p>
          <w:p>
            <w:pPr>
              <w:keepLines/>
              <w:pStyle w:val="CluesTiny"/>
            </w:pPr>
            <w:r>
              <w:rPr>
                <w:b w:val="true"/>
                <w:bCs w:val="true"/>
              </w:rPr>
              <w:t xml:space="preserve">3. </w:t>
            </w:r>
            <w:r>
              <w:t xml:space="preserve">Also known as temperate climate, no warmer than 18 degrees Celsius in coldest month, no colder than 10 degrees Celsius in the warmest month, influenced by both tropical and polar air masses</w:t>
            </w:r>
          </w:p>
          <w:p>
            <w:pPr>
              <w:keepLines/>
              <w:pStyle w:val="CluesTiny"/>
            </w:pPr>
            <w:r>
              <w:rPr>
                <w:b w:val="true"/>
                <w:bCs w:val="true"/>
              </w:rPr>
              <w:t xml:space="preserve">5. </w:t>
            </w:r>
            <w:r>
              <w:t xml:space="preserve">I have moderate temperatures that changed significantly from season to season with abundant precipitation spread throughout the, what am I?</w:t>
            </w:r>
          </w:p>
          <w:p>
            <w:pPr>
              <w:keepLines/>
              <w:pStyle w:val="CluesTiny"/>
            </w:pPr>
            <w:r>
              <w:rPr>
                <w:b w:val="true"/>
                <w:bCs w:val="true"/>
              </w:rPr>
              <w:t xml:space="preserve">6. </w:t>
            </w:r>
            <w:r>
              <w:t xml:space="preserve">What is a zone of climate characterised by hot and humid summers where tropical air masses dominate, and mild winters?</w:t>
            </w:r>
          </w:p>
          <w:p>
            <w:pPr>
              <w:keepLines/>
              <w:pStyle w:val="CluesTiny"/>
            </w:pPr>
            <w:r>
              <w:rPr>
                <w:b w:val="true"/>
                <w:bCs w:val="true"/>
              </w:rPr>
              <w:t xml:space="preserve">8. </w:t>
            </w:r>
            <w:r>
              <w:t xml:space="preserve">There are 4 of me and I change throughout the year what am I?</w:t>
            </w:r>
          </w:p>
          <w:p>
            <w:pPr>
              <w:keepLines/>
              <w:pStyle w:val="CluesTiny"/>
            </w:pPr>
            <w:r>
              <w:rPr>
                <w:b w:val="true"/>
                <w:bCs w:val="true"/>
              </w:rPr>
              <w:t xml:space="preserve">9. </w:t>
            </w:r>
            <w:r>
              <w:t xml:space="preserve">The increase in global temperatures as a result of increases in carbon dioxide levels and other gases</w:t>
            </w:r>
          </w:p>
          <w:p>
            <w:pPr>
              <w:keepLines/>
              <w:pStyle w:val="CluesTiny"/>
            </w:pPr>
            <w:r>
              <w:rPr>
                <w:b w:val="true"/>
                <w:bCs w:val="true"/>
              </w:rPr>
              <w:t xml:space="preserve">10. </w:t>
            </w:r>
            <w:r>
              <w:t xml:space="preserve">Average monthly temperature of at least 18 degrees Celsius, influenced by tropical air masses (ex. tropical rainforest, tropical desert, tropical savanna)</w:t>
            </w:r>
          </w:p>
          <w:p>
            <w:pPr>
              <w:keepLines/>
              <w:pStyle w:val="CluesTiny"/>
            </w:pPr>
            <w:r>
              <w:rPr>
                <w:b w:val="true"/>
                <w:bCs w:val="true"/>
              </w:rPr>
              <w:t xml:space="preserve">12. </w:t>
            </w:r>
            <w:r>
              <w:t xml:space="preserve">Height above sea level</w:t>
            </w:r>
          </w:p>
          <w:p>
            <w:pPr>
              <w:keepLines/>
              <w:pStyle w:val="CluesTiny"/>
            </w:pPr>
            <w:r>
              <w:rPr>
                <w:b w:val="true"/>
                <w:bCs w:val="true"/>
              </w:rPr>
              <w:t xml:space="preserve">15. </w:t>
            </w:r>
            <w:r>
              <w:t xml:space="preserve">High amount of water vapor in the atmosphere</w:t>
            </w:r>
          </w:p>
          <w:p>
            <w:pPr>
              <w:keepLines/>
              <w:pStyle w:val="CluesTiny"/>
            </w:pPr>
            <w:r>
              <w:rPr>
                <w:b w:val="true"/>
                <w:bCs w:val="true"/>
              </w:rPr>
              <w:t xml:space="preserve">17. </w:t>
            </w:r>
            <w:r>
              <w:t xml:space="preserve">Coldest of all biomes, known for layer of permafrost, scarce vegetation - mostly lichens and moss, animals have developed ability to hibernate and extra layers of fat</w:t>
            </w:r>
          </w:p>
          <w:p>
            <w:pPr>
              <w:keepLines/>
              <w:pStyle w:val="CluesTiny"/>
            </w:pPr>
            <w:r>
              <w:rPr>
                <w:b w:val="true"/>
                <w:bCs w:val="true"/>
              </w:rPr>
              <w:t xml:space="preserve">18. </w:t>
            </w:r>
            <w:r>
              <w:t xml:space="preserve">What is the amount of heat needed to change the temperature of something?</w:t>
            </w:r>
          </w:p>
          <w:p>
            <w:pPr>
              <w:keepLines/>
              <w:pStyle w:val="CluesTiny"/>
            </w:pPr>
            <w:r>
              <w:rPr>
                <w:b w:val="true"/>
                <w:bCs w:val="true"/>
              </w:rPr>
              <w:t xml:space="preserve">21. </w:t>
            </w:r>
            <w:r>
              <w:t xml:space="preserve">I am a wet dry climate I also have a very distinct dry climate, what am I?</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dc:title>
  <dcterms:created xsi:type="dcterms:W3CDTF">2021-10-11T04:12:48Z</dcterms:created>
  <dcterms:modified xsi:type="dcterms:W3CDTF">2021-10-11T04:12:48Z</dcterms:modified>
</cp:coreProperties>
</file>