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slowly melting 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sign of climate change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Turn into something new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homophone of whether and is to do with climate change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form of emissions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CO2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zero or offsetting carbon dioxide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Gas that harms the environment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Teenage climate activist from Sweden.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uncontrollable disaster in Australia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Alternative to recycling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</dc:title>
  <dcterms:created xsi:type="dcterms:W3CDTF">2021-10-11T04:14:17Z</dcterms:created>
  <dcterms:modified xsi:type="dcterms:W3CDTF">2021-10-11T04:14:17Z</dcterms:modified>
</cp:coreProperties>
</file>