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Climate Change : Take Two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climate change guru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worse greenhouse gas than 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she said that a small group of caring individuals can change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in which Standing Rock Tribe protests pipeline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causes Venus to have very high surface temperatures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causing the sea level to 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solar and wind farms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doesn't like to be fooled?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causes the polar ice to melt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historic deal addresses climate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causes more flooding, droughts and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species responsible for 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cause 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Sandy and Katrina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waste gas of cellular respiration and combustion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polluted gulf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coal, gas, 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Climate Change : Take Two </dc:title>
  <dcterms:created xsi:type="dcterms:W3CDTF">2021-10-10T23:42:03Z</dcterms:created>
  <dcterms:modified xsi:type="dcterms:W3CDTF">2021-10-10T23:42:03Z</dcterms:modified>
</cp:coreProperties>
</file>