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Climate Change Word Jumble</w:t>
      </w:r>
    </w:p>
    <w:p>
      <w:pPr>
        <w:pStyle w:val="Questions"/>
      </w:pPr>
      <w:r>
        <w:t xml:space="preserve">1. CTELMAI NAHCEG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2. LLOABG WNRGIMA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3. CBNORA IEODXID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4. XEEEMRT HTEAWRE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5. INRSGI TPEMSUARRTEE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6. LITEGMN ASGEICLR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7. ESHAMPEORT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8. SLSOIF FSLEU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9. SUNOERGHEE AGS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10. LSROA IDIRAANTO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11. IDLONGOF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HAIERNCUR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13. OAENC CDIOTNFAAIICI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14. DUHROTG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MIERNNOEVNT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16. NBLEWREAE RERCOSSEU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17. CCYEERL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ESA LLESVE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19. ULLTINOPO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20. NABCOR OROTFPTIN </w:t>
      </w:r>
      <w:r>
        <w:rPr>
          <w:u w:val="single"/>
        </w:rPr>
        <w:t xml:space="preserve">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Climate Change Word Jumble</dc:title>
  <dcterms:created xsi:type="dcterms:W3CDTF">2021-10-11T04:13:37Z</dcterms:created>
  <dcterms:modified xsi:type="dcterms:W3CDTF">2021-10-11T04:13:37Z</dcterms:modified>
</cp:coreProperties>
</file>