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Change Word Jumble</w:t>
      </w:r>
    </w:p>
    <w:p>
      <w:pPr>
        <w:pStyle w:val="Questions"/>
      </w:pPr>
      <w:r>
        <w:t xml:space="preserve">1. CTELMAI NAHCEG </w:t>
      </w:r>
      <w:r>
        <w:rPr>
          <w:u w:val="single"/>
        </w:rPr>
        <w:t xml:space="preserve">__climate change____________________</w:t>
      </w:r>
    </w:p>
    <w:p>
      <w:pPr>
        <w:pStyle w:val="Questions"/>
      </w:pPr>
      <w:r>
        <w:t xml:space="preserve">2. LLOABG WNRGIMA </w:t>
      </w:r>
      <w:r>
        <w:rPr>
          <w:u w:val="single"/>
        </w:rPr>
        <w:t xml:space="preserve">__global warming____________________</w:t>
      </w:r>
    </w:p>
    <w:p>
      <w:pPr>
        <w:pStyle w:val="Questions"/>
      </w:pPr>
      <w:r>
        <w:t xml:space="preserve">3. CBNORA IEODXID </w:t>
      </w:r>
      <w:r>
        <w:rPr>
          <w:u w:val="single"/>
        </w:rPr>
        <w:t xml:space="preserve">__carbon dioxide____________________</w:t>
      </w:r>
    </w:p>
    <w:p>
      <w:pPr>
        <w:pStyle w:val="Questions"/>
      </w:pPr>
      <w:r>
        <w:t xml:space="preserve">4. XEEEMRT HTEAWRE </w:t>
      </w:r>
      <w:r>
        <w:rPr>
          <w:u w:val="single"/>
        </w:rPr>
        <w:t xml:space="preserve">__extreme weather__________________</w:t>
      </w:r>
    </w:p>
    <w:p>
      <w:pPr>
        <w:pStyle w:val="Questions"/>
      </w:pPr>
      <w:r>
        <w:t xml:space="preserve">5. INRSGI TPEMSUARRTEE </w:t>
      </w:r>
      <w:r>
        <w:rPr>
          <w:u w:val="single"/>
        </w:rPr>
        <w:t xml:space="preserve">__rising temperatures__________</w:t>
      </w:r>
    </w:p>
    <w:p>
      <w:pPr>
        <w:pStyle w:val="Questions"/>
      </w:pPr>
      <w:r>
        <w:t xml:space="preserve">6. LITEGMN ASGEICLR </w:t>
      </w:r>
      <w:r>
        <w:rPr>
          <w:u w:val="single"/>
        </w:rPr>
        <w:t xml:space="preserve">__melting glaciers________________</w:t>
      </w:r>
    </w:p>
    <w:p>
      <w:pPr>
        <w:pStyle w:val="Questions"/>
      </w:pPr>
      <w:r>
        <w:t xml:space="preserve">7. ESHAMPEORT </w:t>
      </w:r>
      <w:r>
        <w:rPr>
          <w:u w:val="single"/>
        </w:rPr>
        <w:t xml:space="preserve">__atmosphere____________________________</w:t>
      </w:r>
    </w:p>
    <w:p>
      <w:pPr>
        <w:pStyle w:val="Questions"/>
      </w:pPr>
      <w:r>
        <w:t xml:space="preserve">8. SLSOIF FSLEU </w:t>
      </w:r>
      <w:r>
        <w:rPr>
          <w:u w:val="single"/>
        </w:rPr>
        <w:t xml:space="preserve">__fossil fuels________________________</w:t>
      </w:r>
    </w:p>
    <w:p>
      <w:pPr>
        <w:pStyle w:val="Questions"/>
      </w:pPr>
      <w:r>
        <w:t xml:space="preserve">9. SUNOERGHEE AGS </w:t>
      </w:r>
      <w:r>
        <w:rPr>
          <w:u w:val="single"/>
        </w:rPr>
        <w:t xml:space="preserve">__greenhouse gas____________________</w:t>
      </w:r>
    </w:p>
    <w:p>
      <w:pPr>
        <w:pStyle w:val="Questions"/>
      </w:pPr>
      <w:r>
        <w:t xml:space="preserve">10. LSROA IDIRAANTO </w:t>
      </w:r>
      <w:r>
        <w:rPr>
          <w:u w:val="single"/>
        </w:rPr>
        <w:t xml:space="preserve">__solar radiation__________________</w:t>
      </w:r>
    </w:p>
    <w:p>
      <w:pPr>
        <w:pStyle w:val="Questions"/>
      </w:pPr>
      <w:r>
        <w:t xml:space="preserve">11. IDLONGOF </w:t>
      </w:r>
      <w:r>
        <w:rPr>
          <w:u w:val="single"/>
        </w:rPr>
        <w:t xml:space="preserve">__flooding________________________________</w:t>
      </w:r>
    </w:p>
    <w:p>
      <w:pPr>
        <w:pStyle w:val="Questions"/>
      </w:pPr>
      <w:r>
        <w:t xml:space="preserve">12. HAIERNCUR </w:t>
      </w:r>
      <w:r>
        <w:rPr>
          <w:u w:val="single"/>
        </w:rPr>
        <w:t xml:space="preserve">__hurricane______________________________</w:t>
      </w:r>
    </w:p>
    <w:p>
      <w:pPr>
        <w:pStyle w:val="Questions"/>
      </w:pPr>
      <w:r>
        <w:t xml:space="preserve">13. OAENC CDIOTNFAAIICI </w:t>
      </w:r>
      <w:r>
        <w:rPr>
          <w:u w:val="single"/>
        </w:rPr>
        <w:t xml:space="preserve">__ocean acidification__________</w:t>
      </w:r>
    </w:p>
    <w:p>
      <w:pPr>
        <w:pStyle w:val="Questions"/>
      </w:pPr>
      <w:r>
        <w:t xml:space="preserve">14. DUHROTG </w:t>
      </w:r>
      <w:r>
        <w:rPr>
          <w:u w:val="single"/>
        </w:rPr>
        <w:t xml:space="preserve">__drought__________________________________</w:t>
      </w:r>
    </w:p>
    <w:p>
      <w:pPr>
        <w:pStyle w:val="Questions"/>
      </w:pPr>
      <w:r>
        <w:t xml:space="preserve">15. MIERNNOEVNT </w:t>
      </w:r>
      <w:r>
        <w:rPr>
          <w:u w:val="single"/>
        </w:rPr>
        <w:t xml:space="preserve">__environment__________________________</w:t>
      </w:r>
    </w:p>
    <w:p>
      <w:pPr>
        <w:pStyle w:val="Questions"/>
      </w:pPr>
      <w:r>
        <w:t xml:space="preserve">16. NBLEWREAE RERCOSSEU </w:t>
      </w:r>
      <w:r>
        <w:rPr>
          <w:u w:val="single"/>
        </w:rPr>
        <w:t xml:space="preserve">__renewable resources__________</w:t>
      </w:r>
    </w:p>
    <w:p>
      <w:pPr>
        <w:pStyle w:val="Questions"/>
      </w:pPr>
      <w:r>
        <w:t xml:space="preserve">17. CCYEERL </w:t>
      </w:r>
      <w:r>
        <w:rPr>
          <w:u w:val="single"/>
        </w:rPr>
        <w:t xml:space="preserve">__recycle__________________________________</w:t>
      </w:r>
    </w:p>
    <w:p>
      <w:pPr>
        <w:pStyle w:val="Questions"/>
      </w:pPr>
      <w:r>
        <w:t xml:space="preserve">18. ESA LLESVE </w:t>
      </w:r>
      <w:r>
        <w:rPr>
          <w:u w:val="single"/>
        </w:rPr>
        <w:t xml:space="preserve">__sea levels____________________________</w:t>
      </w:r>
    </w:p>
    <w:p>
      <w:pPr>
        <w:pStyle w:val="Questions"/>
      </w:pPr>
      <w:r>
        <w:t xml:space="preserve">19. ULLTINOPO </w:t>
      </w:r>
      <w:r>
        <w:rPr>
          <w:u w:val="single"/>
        </w:rPr>
        <w:t xml:space="preserve">__pollution______________________________</w:t>
      </w:r>
    </w:p>
    <w:p>
      <w:pPr>
        <w:pStyle w:val="Questions"/>
      </w:pPr>
      <w:r>
        <w:t xml:space="preserve">20. NABCOR OROTFPTIN </w:t>
      </w:r>
      <w:r>
        <w:rPr>
          <w:u w:val="single"/>
        </w:rPr>
        <w:t xml:space="preserve">__carbon footprint________________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Word Jumble</dc:title>
  <dcterms:created xsi:type="dcterms:W3CDTF">2021-10-11T04:13:38Z</dcterms:created>
  <dcterms:modified xsi:type="dcterms:W3CDTF">2021-10-11T04:13:38Z</dcterms:modified>
</cp:coreProperties>
</file>