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Climate Change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Warming of the earth's crust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decrease in the quality of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average weather conditions over a number of years.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Activity of man that contributes to global warming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most abundant greenhouse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release of a substance into the atmosphere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process of cutting down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greenhouse gas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variety and variation of living things in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non-renewable energy 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Mixture of gases surrounding the Earth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Change</dc:title>
  <dcterms:created xsi:type="dcterms:W3CDTF">2021-10-11T04:13:17Z</dcterms:created>
  <dcterms:modified xsi:type="dcterms:W3CDTF">2021-10-11T04:13:17Z</dcterms:modified>
</cp:coreProperties>
</file>