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Climate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warm , dry summers ; mild, wet winters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cold all year long (below freezing)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short, cool summers, long cold winters, precipitation varies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hot, wet, short summers ; cold , long winters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short, mild summers ; long cold winters ; light precipitation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Cool summers, mild winters, lots of rainfall throughout the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hot, wet summers ; mild wet winters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warm temperatures throughout the year, dry winter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temperatures can be warm or mild ; rainfall low (10"-20"/year) and unreliable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Cool summers, mild winters, lots of rainfall throughout the year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mountain areas above the timberline ; varies with elevation and local conditions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warm temperatures and heavy rainfall throughout the year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Climate Crossword</dc:title>
  <dcterms:created xsi:type="dcterms:W3CDTF">2021-10-11T04:14:35Z</dcterms:created>
  <dcterms:modified xsi:type="dcterms:W3CDTF">2021-10-11T04:14:35Z</dcterms:modified>
</cp:coreProperties>
</file>