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Climate and the Greenhouse Effect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Venus is too ________ to have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g___________ e_______ keeps the earth at a livable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Mars is too far away from the sun and is too ______ for life.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Earth is "just right" according to the G_______________ principle.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Greenhouse gases are found in the Earth's A______________.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Humans are responsible for c__________ c__________.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Burning f________ f_____ releases carbon dioxide into the atmosphere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greenhouse gas comes from farting cows, M_________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is a Greenhouse gas, C________ D________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Another greenhouse gas, W_______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More greenhouse gases in the atmosphere means the Earth is w_________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Heat radiated from the Earth is trapped by greenhouse g______.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Climate and the Greenhouse Effect</dc:title>
  <dcterms:created xsi:type="dcterms:W3CDTF">2021-10-11T04:12:39Z</dcterms:created>
  <dcterms:modified xsi:type="dcterms:W3CDTF">2021-10-11T04:12:39Z</dcterms:modified>
</cp:coreProperties>
</file>