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Close Enough to Touch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faith    </w:t>
      </w:r>
      <w:r>
        <w:t xml:space="preserve">   touch    </w:t>
      </w:r>
      <w:r>
        <w:t xml:space="preserve">   pain    </w:t>
      </w:r>
      <w:r>
        <w:t xml:space="preserve">   Jesus    </w:t>
      </w:r>
      <w:r>
        <w:t xml:space="preserve">   direct    </w:t>
      </w:r>
      <w:r>
        <w:t xml:space="preserve">   bleed    </w:t>
      </w:r>
      <w:r>
        <w:t xml:space="preserve">   itchy    </w:t>
      </w:r>
      <w:r>
        <w:t xml:space="preserve">   seam    </w:t>
      </w:r>
      <w:r>
        <w:t xml:space="preserve">   near    </w:t>
      </w:r>
      <w:r>
        <w:t xml:space="preserve">   path    </w:t>
      </w:r>
      <w:r>
        <w:t xml:space="preserve">   low    </w:t>
      </w:r>
      <w:r>
        <w:t xml:space="preserve">   robe    </w:t>
      </w:r>
      <w:r>
        <w:t xml:space="preserve">   Healed    </w:t>
      </w:r>
      <w:r>
        <w:t xml:space="preserve">   crowd    </w:t>
      </w:r>
      <w:r>
        <w:t xml:space="preserve">   Guide    </w:t>
      </w:r>
      <w:r>
        <w:t xml:space="preserve">   tap    </w:t>
      </w:r>
      <w:r>
        <w:t xml:space="preserve">   us    </w:t>
      </w:r>
      <w:r>
        <w:t xml:space="preserve">   reach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Enough to Touch</dc:title>
  <dcterms:created xsi:type="dcterms:W3CDTF">2021-10-11T04:14:55Z</dcterms:created>
  <dcterms:modified xsi:type="dcterms:W3CDTF">2021-10-11T04:14:55Z</dcterms:modified>
</cp:coreProperties>
</file>