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Closed Syllables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COMPLETE    </w:t>
      </w:r>
      <w:r>
        <w:t xml:space="preserve">   SPLENDID    </w:t>
      </w:r>
      <w:r>
        <w:t xml:space="preserve">   SUNDAY    </w:t>
      </w:r>
      <w:r>
        <w:t xml:space="preserve">   BUTTER    </w:t>
      </w:r>
      <w:r>
        <w:t xml:space="preserve">   CHICKEN    </w:t>
      </w:r>
      <w:r>
        <w:t xml:space="preserve">   PROBLEM    </w:t>
      </w:r>
      <w:r>
        <w:t xml:space="preserve">   FOLLOW    </w:t>
      </w:r>
      <w:r>
        <w:t xml:space="preserve">   CHAPTER    </w:t>
      </w:r>
      <w:r>
        <w:t xml:space="preserve">   NUMBER    </w:t>
      </w:r>
      <w:r>
        <w:t xml:space="preserve">   MAMMAL    </w:t>
      </w:r>
      <w:r>
        <w:t xml:space="preserve">   INVITE    </w:t>
      </w:r>
      <w:r>
        <w:t xml:space="preserve">   NAPKIN    </w:t>
      </w:r>
      <w:r>
        <w:t xml:space="preserve">   RABBIT    </w:t>
      </w:r>
      <w:r>
        <w:t xml:space="preserve">  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Closed Syllables</dc:title>
  <dcterms:created xsi:type="dcterms:W3CDTF">2021-10-11T04:14:30Z</dcterms:created>
  <dcterms:modified xsi:type="dcterms:W3CDTF">2021-10-11T04:14:30Z</dcterms:modified>
</cp:coreProperties>
</file>