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Clostridium Botulinum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can be affected by 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Foods that it appears 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is it found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symptom of Clostridium Botulinum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Foods that it appears 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symptom of Clostridium Botulinum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symptom of Clostridium Botulinum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can be affected by 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can you prevent food from being affected by it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Foods that it appears 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Clostridium Botulinum</dc:title>
  <dcterms:created xsi:type="dcterms:W3CDTF">2021-10-11T04:14:35Z</dcterms:created>
  <dcterms:modified xsi:type="dcterms:W3CDTF">2021-10-11T04:14:35Z</dcterms:modified>
</cp:coreProperties>
</file>