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Clothes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Sweatshirt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Tee shirt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Outfit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Sweater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Skirt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High tops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Ski jacket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Tennis shoes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Shorts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Shirt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Clothes </dc:title>
  <dcterms:created xsi:type="dcterms:W3CDTF">2021-10-11T04:13:11Z</dcterms:created>
  <dcterms:modified xsi:type="dcterms:W3CDTF">2021-10-11T04:13:11Z</dcterms:modified>
</cp:coreProperties>
</file>