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Clothes/colors/patterns/fabrics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rosa    </w:t>
      </w:r>
      <w:r>
        <w:t xml:space="preserve">   gris    </w:t>
      </w:r>
      <w:r>
        <w:t xml:space="preserve">   blanco    </w:t>
      </w:r>
      <w:r>
        <w:t xml:space="preserve">   negro    </w:t>
      </w:r>
      <w:r>
        <w:t xml:space="preserve">   morado    </w:t>
      </w:r>
      <w:r>
        <w:t xml:space="preserve">   azul    </w:t>
      </w:r>
      <w:r>
        <w:t xml:space="preserve">   verde    </w:t>
      </w:r>
      <w:r>
        <w:t xml:space="preserve">   amarillo    </w:t>
      </w:r>
      <w:r>
        <w:t xml:space="preserve">   anaranjado    </w:t>
      </w:r>
      <w:r>
        <w:t xml:space="preserve">   rojo    </w:t>
      </w:r>
      <w:r>
        <w:t xml:space="preserve">   derayas    </w:t>
      </w:r>
      <w:r>
        <w:t xml:space="preserve">   delunares    </w:t>
      </w:r>
      <w:r>
        <w:t xml:space="preserve">   decuadros    </w:t>
      </w:r>
      <w:r>
        <w:t xml:space="preserve">   dealgodon    </w:t>
      </w:r>
      <w:r>
        <w:t xml:space="preserve">   deseda    </w:t>
      </w:r>
      <w:r>
        <w:t xml:space="preserve">   delana    </w:t>
      </w:r>
      <w:r>
        <w:t xml:space="preserve">   chaqueta    </w:t>
      </w:r>
      <w:r>
        <w:t xml:space="preserve">   calcetines    </w:t>
      </w:r>
      <w:r>
        <w:t xml:space="preserve">   botas    </w:t>
      </w:r>
      <w:r>
        <w:t xml:space="preserve">   pantalonescortos    </w:t>
      </w:r>
      <w:r>
        <w:t xml:space="preserve">   pantalones    </w:t>
      </w:r>
      <w:r>
        <w:t xml:space="preserve">   vestido    </w:t>
      </w:r>
      <w:r>
        <w:t xml:space="preserve">   falda    </w:t>
      </w:r>
      <w:r>
        <w:t xml:space="preserve">   trajedebano    </w:t>
      </w:r>
      <w:r>
        <w:t xml:space="preserve">   traje    </w:t>
      </w:r>
      <w:r>
        <w:t xml:space="preserve">   blusa    </w:t>
      </w:r>
      <w:r>
        <w:t xml:space="preserve">   camiseta    </w:t>
      </w:r>
      <w:r>
        <w:t xml:space="preserve">   camisa    </w:t>
      </w:r>
      <w:r>
        <w:t xml:space="preserve">   collar    </w:t>
      </w:r>
      <w:r>
        <w:t xml:space="preserve">   arete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Clothes/colors/patterns/fabrics</dc:title>
  <dcterms:created xsi:type="dcterms:W3CDTF">2021-10-11T04:13:19Z</dcterms:created>
  <dcterms:modified xsi:type="dcterms:W3CDTF">2021-10-11T04:13:19Z</dcterms:modified>
</cp:coreProperties>
</file>