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Clothing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Baseball Cap    </w:t>
      </w:r>
      <w:r>
        <w:t xml:space="preserve">   Blue Jeans    </w:t>
      </w:r>
      <w:r>
        <w:t xml:space="preserve">   Bra    </w:t>
      </w:r>
      <w:r>
        <w:t xml:space="preserve">   Dress    </w:t>
      </w:r>
      <w:r>
        <w:t xml:space="preserve">   Dress Pants    </w:t>
      </w:r>
      <w:r>
        <w:t xml:space="preserve">   Gloves    </w:t>
      </w:r>
      <w:r>
        <w:t xml:space="preserve">   Hat    </w:t>
      </w:r>
      <w:r>
        <w:t xml:space="preserve">   Jacket    </w:t>
      </w:r>
      <w:r>
        <w:t xml:space="preserve">   Jersey    </w:t>
      </w:r>
      <w:r>
        <w:t xml:space="preserve">   Long Sleeves    </w:t>
      </w:r>
      <w:r>
        <w:t xml:space="preserve">   Night Gown    </w:t>
      </w:r>
      <w:r>
        <w:t xml:space="preserve">   Scarf    </w:t>
      </w:r>
      <w:r>
        <w:t xml:space="preserve">   Short Sleaves    </w:t>
      </w:r>
      <w:r>
        <w:t xml:space="preserve">   Shorts    </w:t>
      </w:r>
      <w:r>
        <w:t xml:space="preserve">   Skirt    </w:t>
      </w:r>
      <w:r>
        <w:t xml:space="preserve">   Slacks    </w:t>
      </w:r>
      <w:r>
        <w:t xml:space="preserve">   Snow Pants    </w:t>
      </w:r>
      <w:r>
        <w:t xml:space="preserve">   Socks    </w:t>
      </w:r>
      <w:r>
        <w:t xml:space="preserve">   Strapless    </w:t>
      </w:r>
      <w:r>
        <w:t xml:space="preserve">   Sweat Pants    </w:t>
      </w:r>
      <w:r>
        <w:t xml:space="preserve">   Sweat Shirt    </w:t>
      </w:r>
      <w:r>
        <w:t xml:space="preserve">   Sweater    </w:t>
      </w:r>
      <w:r>
        <w:t xml:space="preserve">   Tank Top    </w:t>
      </w:r>
      <w:r>
        <w:t xml:space="preserve">   Tee Shirt    </w:t>
      </w:r>
      <w:r>
        <w:t xml:space="preserve">   Underware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</dc:title>
  <dcterms:created xsi:type="dcterms:W3CDTF">2021-10-11T04:13:32Z</dcterms:created>
  <dcterms:modified xsi:type="dcterms:W3CDTF">2021-10-11T04:13:32Z</dcterms:modified>
</cp:coreProperties>
</file>