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Clothing Brands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Hollister    </w:t>
      </w:r>
      <w:r>
        <w:t xml:space="preserve">   Tommy Hilfiger    </w:t>
      </w:r>
      <w:r>
        <w:t xml:space="preserve">   Lacoste    </w:t>
      </w:r>
      <w:r>
        <w:t xml:space="preserve">   American Eagle    </w:t>
      </w:r>
      <w:r>
        <w:t xml:space="preserve">   Aeropostale    </w:t>
      </w:r>
      <w:r>
        <w:t xml:space="preserve">   Calvin Klein    </w:t>
      </w:r>
      <w:r>
        <w:t xml:space="preserve">   Louis Vuitton    </w:t>
      </w:r>
      <w:r>
        <w:t xml:space="preserve">   Ralph Lauren    </w:t>
      </w:r>
      <w:r>
        <w:t xml:space="preserve">   House of Versace    </w:t>
      </w:r>
      <w:r>
        <w:t xml:space="preserve">   Fendi    </w:t>
      </w:r>
      <w:r>
        <w:t xml:space="preserve">   Armani    </w:t>
      </w:r>
      <w:r>
        <w:t xml:space="preserve">   Giorgio Arman    </w:t>
      </w:r>
      <w:r>
        <w:t xml:space="preserve">   Versace    </w:t>
      </w:r>
      <w:r>
        <w:t xml:space="preserve">   Dolce And Gabbana    </w:t>
      </w:r>
      <w:r>
        <w:t xml:space="preserve">   Dior    </w:t>
      </w:r>
      <w:r>
        <w:t xml:space="preserve">   Gucci    </w:t>
      </w:r>
      <w:r>
        <w:t xml:space="preserve">   Prada    </w:t>
      </w:r>
      <w:r>
        <w:t xml:space="preserve">   Hermes    </w:t>
      </w:r>
      <w:r>
        <w:t xml:space="preserve">   Burberry    </w:t>
      </w:r>
      <w:r>
        <w:t xml:space="preserve">   Chanel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Clothing Brands</dc:title>
  <dcterms:created xsi:type="dcterms:W3CDTF">2021-10-11T04:14:43Z</dcterms:created>
  <dcterms:modified xsi:type="dcterms:W3CDTF">2021-10-11T04:14:43Z</dcterms:modified>
</cp:coreProperties>
</file>