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Clothing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iron    </w:t>
      </w:r>
      <w:r>
        <w:t xml:space="preserve">   fold    </w:t>
      </w:r>
      <w:r>
        <w:t xml:space="preserve">   dry    </w:t>
      </w:r>
      <w:r>
        <w:t xml:space="preserve">   wash    </w:t>
      </w:r>
      <w:r>
        <w:t xml:space="preserve">   sort    </w:t>
      </w:r>
      <w:r>
        <w:t xml:space="preserve">   Dryclean    </w:t>
      </w:r>
      <w:r>
        <w:t xml:space="preserve">   handwashing    </w:t>
      </w:r>
      <w:r>
        <w:t xml:space="preserve">   garment    </w:t>
      </w:r>
      <w:r>
        <w:t xml:space="preserve">   Label    </w:t>
      </w:r>
      <w:r>
        <w:t xml:space="preserve">   Grain    </w:t>
      </w:r>
      <w:r>
        <w:t xml:space="preserve">   Satin    </w:t>
      </w:r>
      <w:r>
        <w:t xml:space="preserve">   Twill    </w:t>
      </w:r>
      <w:r>
        <w:t xml:space="preserve">   Plain    </w:t>
      </w:r>
      <w:r>
        <w:t xml:space="preserve">   Weft    </w:t>
      </w:r>
      <w:r>
        <w:t xml:space="preserve">   Warp    </w:t>
      </w:r>
      <w:r>
        <w:t xml:space="preserve">   Weave    </w:t>
      </w:r>
      <w:r>
        <w:t xml:space="preserve">   Nylon    </w:t>
      </w:r>
      <w:r>
        <w:t xml:space="preserve">   Rayon    </w:t>
      </w:r>
      <w:r>
        <w:t xml:space="preserve">   Wool    </w:t>
      </w:r>
      <w:r>
        <w:t xml:space="preserve">   Linen    </w:t>
      </w:r>
      <w:r>
        <w:t xml:space="preserve">   Silk    </w:t>
      </w:r>
      <w:r>
        <w:t xml:space="preserve">   Cotton    </w:t>
      </w:r>
      <w:r>
        <w:t xml:space="preserve">   Synthetic    </w:t>
      </w:r>
      <w:r>
        <w:t xml:space="preserve">   Natural    </w:t>
      </w:r>
      <w:r>
        <w:t xml:space="preserve">   Fabrics    </w:t>
      </w:r>
      <w:r>
        <w:t xml:space="preserve">   Fibers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Care</dc:title>
  <dcterms:created xsi:type="dcterms:W3CDTF">2021-10-11T04:15:16Z</dcterms:created>
  <dcterms:modified xsi:type="dcterms:W3CDTF">2021-10-11T04:15:16Z</dcterms:modified>
</cp:coreProperties>
</file>